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C5362">
      <w:pPr>
        <w:spacing w:after="400" w:line="360" w:lineRule="auto"/>
        <w:ind w:firstLine="120"/>
        <w:jc w:val="center"/>
      </w:pPr>
      <w:r>
        <w:rPr>
          <w:b/>
          <w:sz w:val="32"/>
        </w:rPr>
        <w:t>东芝空调</w:t>
      </w:r>
      <w:r>
        <w:rPr>
          <w:b/>
          <w:sz w:val="32"/>
        </w:rPr>
        <w:t xml:space="preserve"> “</w:t>
      </w:r>
      <w:r>
        <w:rPr>
          <w:b/>
          <w:sz w:val="32"/>
        </w:rPr>
        <w:t>真芝卓见</w:t>
      </w:r>
      <w:r>
        <w:rPr>
          <w:b/>
          <w:sz w:val="32"/>
        </w:rPr>
        <w:t>”</w:t>
      </w:r>
      <w:r>
        <w:rPr>
          <w:b/>
          <w:sz w:val="32"/>
        </w:rPr>
        <w:t>暖通设计大赛</w:t>
      </w:r>
      <w:r>
        <w:rPr>
          <w:b/>
          <w:sz w:val="32"/>
        </w:rPr>
        <w:t>—</w:t>
      </w:r>
      <w:r>
        <w:rPr>
          <w:b/>
          <w:sz w:val="32"/>
        </w:rPr>
        <w:t>申报表</w:t>
      </w:r>
    </w:p>
    <w:p w:rsidR="00A77B3E" w:rsidRPr="00AD194F" w:rsidRDefault="00AD194F">
      <w:pPr>
        <w:spacing w:line="360" w:lineRule="auto"/>
        <w:rPr>
          <w:rFonts w:hint="eastAsia"/>
          <w:b/>
          <w:sz w:val="32"/>
        </w:rPr>
      </w:pPr>
      <w:r>
        <w:rPr>
          <w:color w:val="FF0000"/>
        </w:rPr>
        <w:t>*</w:t>
      </w:r>
      <w:r w:rsidRPr="00752322">
        <w:rPr>
          <w:rFonts w:hint="eastAsia"/>
          <w:b/>
          <w:color w:val="FF0000"/>
        </w:rPr>
        <w:t>为必填内容</w:t>
      </w:r>
    </w:p>
    <w:p w:rsidR="009B6EAE" w:rsidRDefault="000C5362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1. </w:t>
      </w:r>
      <w:r>
        <w:t>申报设计院（填写设计院全称及部门）：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2. </w:t>
      </w:r>
      <w:r>
        <w:t>申报人姓名：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3. </w:t>
      </w:r>
      <w:r>
        <w:t>申报人手机号：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4. </w:t>
      </w:r>
      <w:r>
        <w:t>申报人邮箱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>一、申报项目基本情况</w:t>
      </w:r>
    </w:p>
    <w:p w:rsidR="009B6EAE" w:rsidRDefault="009B6EAE"/>
    <w:p w:rsidR="009B6EAE" w:rsidRDefault="000C5362">
      <w:r>
        <w:t xml:space="preserve">5. </w:t>
      </w:r>
      <w:r>
        <w:t>项目名称：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pPr>
        <w:pBdr>
          <w:left w:val="nil"/>
        </w:pBdr>
        <w:spacing w:before="75" w:after="75"/>
        <w:ind w:left="180"/>
      </w:pPr>
      <w:r>
        <w:rPr>
          <w:color w:val="999999"/>
        </w:rPr>
        <w:t>项目名称请与图框名称一致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6. </w:t>
      </w:r>
      <w:r>
        <w:t>申报项目类别：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B6EAE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B6EAE" w:rsidRDefault="000C5362">
            <w:r>
              <w:t>○</w:t>
            </w:r>
            <w:r>
              <w:t>新建项目</w:t>
            </w:r>
          </w:p>
        </w:tc>
      </w:tr>
      <w:tr w:rsidR="009B6EAE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B6EAE" w:rsidRDefault="000C536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改造项目</w:t>
            </w:r>
          </w:p>
        </w:tc>
      </w:tr>
    </w:tbl>
    <w:p w:rsidR="009B6EAE" w:rsidRDefault="009B6EAE"/>
    <w:p w:rsidR="009B6EAE" w:rsidRDefault="000C5362">
      <w:pPr>
        <w:spacing w:line="360" w:lineRule="auto"/>
      </w:pPr>
      <w:r>
        <w:t xml:space="preserve">7. </w:t>
      </w:r>
      <w:r>
        <w:t>项目所在区域：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B6EAE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B6EAE" w:rsidRDefault="000C5362">
            <w:r>
              <w:t>○</w:t>
            </w:r>
            <w:r>
              <w:t>上海</w:t>
            </w:r>
          </w:p>
        </w:tc>
      </w:tr>
      <w:tr w:rsidR="009B6EAE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B6EAE" w:rsidRDefault="000C536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湖南</w:t>
            </w:r>
          </w:p>
        </w:tc>
      </w:tr>
      <w:tr w:rsidR="009B6EAE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B6EAE" w:rsidRDefault="000C536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湖北</w:t>
            </w:r>
          </w:p>
        </w:tc>
      </w:tr>
      <w:tr w:rsidR="009B6EAE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B6EAE" w:rsidRDefault="000C536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江西</w:t>
            </w:r>
          </w:p>
        </w:tc>
      </w:tr>
    </w:tbl>
    <w:p w:rsidR="00AD194F" w:rsidRDefault="00AD194F">
      <w:pPr>
        <w:rPr>
          <w:rFonts w:hint="eastAsia"/>
        </w:rPr>
      </w:pPr>
      <w:bookmarkStart w:id="0" w:name="_GoBack"/>
      <w:bookmarkEnd w:id="0"/>
    </w:p>
    <w:p w:rsidR="009B6EAE" w:rsidRDefault="000C5362">
      <w:pPr>
        <w:spacing w:line="360" w:lineRule="auto"/>
      </w:pPr>
      <w:r>
        <w:t xml:space="preserve">8. </w:t>
      </w:r>
      <w:r>
        <w:t>项目地址：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lastRenderedPageBreak/>
        <w:t>_________________________________</w:t>
      </w:r>
    </w:p>
    <w:p w:rsidR="009B6EAE" w:rsidRDefault="009B6EAE"/>
    <w:p w:rsidR="009B6EAE" w:rsidRDefault="000C5362">
      <w:r>
        <w:t xml:space="preserve">9. </w:t>
      </w:r>
      <w:r>
        <w:t>项目审图通过日期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pPr>
        <w:pBdr>
          <w:left w:val="nil"/>
        </w:pBdr>
        <w:spacing w:before="75" w:after="75"/>
        <w:ind w:left="180"/>
      </w:pPr>
      <w:r>
        <w:rPr>
          <w:color w:val="999999"/>
        </w:rPr>
        <w:t>填写范围：</w:t>
      </w:r>
      <w:r>
        <w:rPr>
          <w:color w:val="999999"/>
        </w:rPr>
        <w:t>2020</w:t>
      </w:r>
      <w:r>
        <w:rPr>
          <w:color w:val="999999"/>
        </w:rPr>
        <w:t>年</w:t>
      </w:r>
      <w:r>
        <w:rPr>
          <w:color w:val="999999"/>
        </w:rPr>
        <w:t>6</w:t>
      </w:r>
      <w:r>
        <w:rPr>
          <w:color w:val="999999"/>
        </w:rPr>
        <w:t>月</w:t>
      </w:r>
      <w:r>
        <w:rPr>
          <w:color w:val="999999"/>
        </w:rPr>
        <w:t>1</w:t>
      </w:r>
      <w:r>
        <w:rPr>
          <w:color w:val="999999"/>
        </w:rPr>
        <w:t>日</w:t>
      </w:r>
      <w:r>
        <w:rPr>
          <w:color w:val="999999"/>
        </w:rPr>
        <w:t>—2021</w:t>
      </w:r>
      <w:r>
        <w:rPr>
          <w:color w:val="999999"/>
        </w:rPr>
        <w:t>年</w:t>
      </w:r>
      <w:r>
        <w:rPr>
          <w:color w:val="999999"/>
        </w:rPr>
        <w:t>7</w:t>
      </w:r>
      <w:r>
        <w:rPr>
          <w:color w:val="999999"/>
        </w:rPr>
        <w:t>月</w:t>
      </w:r>
      <w:r>
        <w:rPr>
          <w:color w:val="999999"/>
        </w:rPr>
        <w:t>31</w:t>
      </w:r>
      <w:r>
        <w:rPr>
          <w:color w:val="999999"/>
        </w:rPr>
        <w:t>日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10. </w:t>
      </w:r>
      <w:r>
        <w:t>项目概况（项目用途、设计特点、设计创新、技术要求、项目特色等）：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>二、申报项目多联机技术指标</w:t>
      </w:r>
    </w:p>
    <w:p w:rsidR="009B6EAE" w:rsidRDefault="009B6EAE"/>
    <w:p w:rsidR="009B6EAE" w:rsidRDefault="000C5362">
      <w:pPr>
        <w:spacing w:line="360" w:lineRule="auto"/>
      </w:pPr>
      <w:r>
        <w:t xml:space="preserve">11. </w:t>
      </w:r>
      <w:r>
        <w:t>项目建筑面积（</w:t>
      </w:r>
      <w:r>
        <w:t>m2</w:t>
      </w:r>
      <w:r>
        <w:t>）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12. </w:t>
      </w:r>
      <w:r>
        <w:t>空调设计总冷量（</w:t>
      </w:r>
      <w:r>
        <w:t>kW</w:t>
      </w:r>
      <w:r>
        <w:t>）</w:t>
      </w:r>
      <w:r>
        <w:t>/</w:t>
      </w:r>
      <w:r>
        <w:t>空调匹数（</w:t>
      </w:r>
      <w:r>
        <w:t>HP</w:t>
      </w:r>
      <w:r>
        <w:t>）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13. </w:t>
      </w:r>
      <w:r>
        <w:t>平均空调设计冷指标（</w:t>
      </w:r>
      <w:r>
        <w:t>W/m2</w:t>
      </w:r>
      <w:r>
        <w:t>）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14. </w:t>
      </w:r>
      <w:r>
        <w:t>空调设计总热量（</w:t>
      </w:r>
      <w:r>
        <w:t>kW</w:t>
      </w:r>
      <w:r>
        <w:t>）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15. </w:t>
      </w:r>
      <w:r>
        <w:t>平均空调设计热指标（</w:t>
      </w:r>
      <w:r>
        <w:t>W/m2</w:t>
      </w:r>
      <w:r>
        <w:t>）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r>
        <w:t xml:space="preserve">16. </w:t>
      </w:r>
      <w:r>
        <w:t>地暖设计面积（</w:t>
      </w:r>
      <w:r>
        <w:t>m2</w:t>
      </w:r>
      <w:r>
        <w:t>）</w:t>
      </w:r>
      <w:r>
        <w:t xml:space="preserve"> [</w:t>
      </w:r>
      <w:r>
        <w:t>填空题</w:t>
      </w:r>
      <w:r>
        <w:t>]</w:t>
      </w:r>
    </w:p>
    <w:p w:rsidR="009B6EAE" w:rsidRDefault="000C5362">
      <w:pPr>
        <w:pBdr>
          <w:left w:val="nil"/>
        </w:pBdr>
        <w:spacing w:before="75" w:after="75"/>
        <w:ind w:left="180"/>
      </w:pPr>
      <w:r>
        <w:rPr>
          <w:color w:val="999999"/>
        </w:rPr>
        <w:t>若无地暖设计可不填写</w:t>
      </w:r>
    </w:p>
    <w:p w:rsidR="009B6EAE" w:rsidRDefault="000C5362">
      <w:r>
        <w:t>_________________________________</w:t>
      </w:r>
    </w:p>
    <w:p w:rsidR="009B6EAE" w:rsidRDefault="009B6EAE"/>
    <w:p w:rsidR="009B6EAE" w:rsidRDefault="000C5362">
      <w:r>
        <w:t xml:space="preserve">17. </w:t>
      </w:r>
      <w:r>
        <w:t>地暖设计总热量（</w:t>
      </w:r>
      <w:r>
        <w:t>kW</w:t>
      </w:r>
      <w:r>
        <w:t>）</w:t>
      </w:r>
      <w:r>
        <w:t xml:space="preserve"> [</w:t>
      </w:r>
      <w:r>
        <w:t>填空题</w:t>
      </w:r>
      <w:r>
        <w:t>]</w:t>
      </w:r>
    </w:p>
    <w:p w:rsidR="009B6EAE" w:rsidRDefault="000C5362">
      <w:pPr>
        <w:pBdr>
          <w:left w:val="nil"/>
        </w:pBdr>
        <w:spacing w:before="75" w:after="75"/>
        <w:ind w:left="180"/>
      </w:pPr>
      <w:r>
        <w:rPr>
          <w:color w:val="999999"/>
        </w:rPr>
        <w:t>若无地暖设计可不填写</w:t>
      </w:r>
    </w:p>
    <w:p w:rsidR="009B6EAE" w:rsidRDefault="000C5362">
      <w:r>
        <w:t>_________________________________</w:t>
      </w:r>
    </w:p>
    <w:p w:rsidR="00AD194F" w:rsidRDefault="00AD194F">
      <w:pPr>
        <w:rPr>
          <w:rFonts w:hint="eastAsia"/>
        </w:rPr>
      </w:pPr>
    </w:p>
    <w:p w:rsidR="009B6EAE" w:rsidRDefault="000C5362">
      <w:r>
        <w:t xml:space="preserve">18. </w:t>
      </w:r>
      <w:r>
        <w:t>平均地暖设计热指标（</w:t>
      </w:r>
      <w:r>
        <w:t>W/m2</w:t>
      </w:r>
      <w:r>
        <w:t>）</w:t>
      </w:r>
      <w:r>
        <w:t xml:space="preserve"> [</w:t>
      </w:r>
      <w:r>
        <w:t>填空题</w:t>
      </w:r>
      <w:r>
        <w:t>]</w:t>
      </w:r>
    </w:p>
    <w:p w:rsidR="009B6EAE" w:rsidRDefault="000C5362">
      <w:pPr>
        <w:pBdr>
          <w:left w:val="nil"/>
        </w:pBdr>
        <w:spacing w:before="75" w:after="75"/>
        <w:ind w:left="180"/>
      </w:pPr>
      <w:r>
        <w:rPr>
          <w:color w:val="999999"/>
        </w:rPr>
        <w:t>若无地暖设计可不填写</w:t>
      </w:r>
    </w:p>
    <w:p w:rsidR="009B6EAE" w:rsidRDefault="000C5362">
      <w:r>
        <w:lastRenderedPageBreak/>
        <w:t>_________________________________</w:t>
      </w:r>
    </w:p>
    <w:p w:rsidR="009B6EAE" w:rsidRDefault="009B6EAE"/>
    <w:p w:rsidR="009B6EAE" w:rsidRDefault="000C5362">
      <w:pPr>
        <w:spacing w:line="360" w:lineRule="auto"/>
      </w:pPr>
      <w:r>
        <w:t xml:space="preserve">19. </w:t>
      </w:r>
      <w:r>
        <w:t>项目组员填写（若有增加，可填写在备注内）：</w:t>
      </w:r>
      <w:r>
        <w:t>[</w:t>
      </w:r>
      <w:r>
        <w:t>表格文本题</w:t>
      </w:r>
      <w:r>
        <w:t>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48"/>
        <w:gridCol w:w="2536"/>
        <w:gridCol w:w="2536"/>
        <w:gridCol w:w="2536"/>
      </w:tblGrid>
      <w:tr w:rsidR="009B6EAE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9B6EAE" w:rsidRDefault="009B6EAE">
            <w:pPr>
              <w:jc w:val="center"/>
            </w:pPr>
          </w:p>
        </w:tc>
        <w:tc>
          <w:tcPr>
            <w:tcW w:w="2440" w:type="dxa"/>
            <w:shd w:val="clear" w:color="auto" w:fill="D9E5ED"/>
            <w:vAlign w:val="center"/>
          </w:tcPr>
          <w:p w:rsidR="009B6EAE" w:rsidRDefault="000C5362">
            <w:pPr>
              <w:spacing w:line="360" w:lineRule="auto"/>
              <w:jc w:val="center"/>
            </w:pPr>
            <w:r>
              <w:t>姓名</w:t>
            </w:r>
          </w:p>
        </w:tc>
        <w:tc>
          <w:tcPr>
            <w:tcW w:w="2440" w:type="dxa"/>
            <w:shd w:val="clear" w:color="auto" w:fill="D9E5ED"/>
            <w:vAlign w:val="center"/>
          </w:tcPr>
          <w:p w:rsidR="009B6EAE" w:rsidRDefault="000C5362">
            <w:pPr>
              <w:spacing w:line="360" w:lineRule="auto"/>
              <w:jc w:val="center"/>
            </w:pPr>
            <w:r>
              <w:t>电话</w:t>
            </w:r>
          </w:p>
        </w:tc>
        <w:tc>
          <w:tcPr>
            <w:tcW w:w="2440" w:type="dxa"/>
            <w:shd w:val="clear" w:color="auto" w:fill="D9E5ED"/>
            <w:vAlign w:val="center"/>
          </w:tcPr>
          <w:p w:rsidR="009B6EAE" w:rsidRDefault="000C5362">
            <w:pPr>
              <w:spacing w:line="360" w:lineRule="auto"/>
              <w:jc w:val="center"/>
            </w:pPr>
            <w:r>
              <w:t>部门</w:t>
            </w: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B6EAE" w:rsidRDefault="000C5362">
            <w:pPr>
              <w:spacing w:line="360" w:lineRule="auto"/>
              <w:jc w:val="center"/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1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B6EAE" w:rsidRDefault="000C536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2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B6EAE" w:rsidRDefault="000C536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3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B6EAE" w:rsidRDefault="000C536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4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B6EAE" w:rsidRDefault="000C536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5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B6EAE" w:rsidRDefault="000C536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6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B6EAE" w:rsidRDefault="000C536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7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B6EAE" w:rsidRDefault="000C536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8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B6EAE" w:rsidRDefault="000C536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9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B6EAE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B6EAE" w:rsidRDefault="000C536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项目组员</w:t>
            </w:r>
            <w:r>
              <w:rPr>
                <w:color w:val="333333"/>
              </w:rPr>
              <w:t>10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440" w:type="dxa"/>
            <w:shd w:val="clear" w:color="auto" w:fill="EFF6FB"/>
            <w:vAlign w:val="center"/>
          </w:tcPr>
          <w:p w:rsidR="009B6EAE" w:rsidRDefault="009B6EAE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:rsidR="009B6EAE" w:rsidRDefault="009B6EAE"/>
    <w:p w:rsidR="009B6EAE" w:rsidRDefault="000C5362">
      <w:pPr>
        <w:spacing w:line="360" w:lineRule="auto"/>
      </w:pPr>
      <w:r>
        <w:t xml:space="preserve">20. </w:t>
      </w:r>
      <w:r>
        <w:t>备注</w:t>
      </w:r>
      <w:r>
        <w:t xml:space="preserve"> [</w:t>
      </w:r>
      <w:r>
        <w:t>填空题</w:t>
      </w:r>
      <w:r>
        <w:t>]</w:t>
      </w:r>
    </w:p>
    <w:p w:rsidR="009B6EAE" w:rsidRDefault="000C5362">
      <w:r>
        <w:lastRenderedPageBreak/>
        <w:t>_________________________________</w:t>
      </w:r>
    </w:p>
    <w:p w:rsidR="009B6EAE" w:rsidRDefault="009B6EAE"/>
    <w:p w:rsidR="009B6EAE" w:rsidRDefault="009B6EAE"/>
    <w:sectPr w:rsidR="009B6E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62" w:rsidRDefault="000C5362" w:rsidP="00AD194F">
      <w:r>
        <w:separator/>
      </w:r>
    </w:p>
  </w:endnote>
  <w:endnote w:type="continuationSeparator" w:id="0">
    <w:p w:rsidR="000C5362" w:rsidRDefault="000C5362" w:rsidP="00AD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62" w:rsidRDefault="000C5362" w:rsidP="00AD194F">
      <w:r>
        <w:separator/>
      </w:r>
    </w:p>
  </w:footnote>
  <w:footnote w:type="continuationSeparator" w:id="0">
    <w:p w:rsidR="000C5362" w:rsidRDefault="000C5362" w:rsidP="00AD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6EAE"/>
    <w:rsid w:val="000C5362"/>
    <w:rsid w:val="009B6EAE"/>
    <w:rsid w:val="00A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7E57D"/>
  <w15:docId w15:val="{B1A94823-65CC-4FAB-BEBA-4BC78FE8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D194F"/>
    <w:rPr>
      <w:sz w:val="18"/>
      <w:szCs w:val="18"/>
      <w:bdr w:val="nil"/>
    </w:rPr>
  </w:style>
  <w:style w:type="paragraph" w:styleId="a5">
    <w:name w:val="footer"/>
    <w:basedOn w:val="a"/>
    <w:link w:val="a6"/>
    <w:unhideWhenUsed/>
    <w:rsid w:val="00AD19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D194F"/>
    <w:rPr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tang weiting(汤 蔚婷 ＴＣＳＡ)</cp:lastModifiedBy>
  <cp:revision>2</cp:revision>
  <dcterms:created xsi:type="dcterms:W3CDTF">2020-10-23T05:53:00Z</dcterms:created>
  <dcterms:modified xsi:type="dcterms:W3CDTF">2020-10-23T05:55:00Z</dcterms:modified>
</cp:coreProperties>
</file>